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8796" w14:textId="77777777" w:rsidR="00A77B3E" w:rsidRDefault="00A77B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0048CE4" w14:textId="77777777" w:rsidR="00A77B3E" w:rsidRDefault="00A77B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99DC2FF" w14:textId="77777777" w:rsidR="00A77B3E" w:rsidRDefault="009100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Senate Meeting </w:t>
      </w:r>
    </w:p>
    <w:p w14:paraId="444E8502" w14:textId="77777777" w:rsidR="00A77B3E" w:rsidRDefault="00910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24, 2023</w:t>
      </w:r>
    </w:p>
    <w:p w14:paraId="1351734C" w14:textId="77777777" w:rsidR="00A77B3E" w:rsidRDefault="00910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Legacy A&amp;B @ 6:00 p.m.</w:t>
      </w:r>
    </w:p>
    <w:p w14:paraId="36C0EEB8" w14:textId="77777777" w:rsidR="00A77B3E" w:rsidRDefault="00A77B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2E6F5" w14:textId="2889B500" w:rsidR="00A77B3E" w:rsidRDefault="00910017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45F19991" w14:textId="382CBD51" w:rsidR="004278AB" w:rsidRDefault="004278AB" w:rsidP="004278AB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6:03 PM</w:t>
      </w:r>
    </w:p>
    <w:p w14:paraId="78B2FDDF" w14:textId="77777777" w:rsidR="00A77B3E" w:rsidRDefault="00910017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5C24F0C" w14:textId="77610E92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Arriaga</w:t>
      </w:r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0A5F3CBB" w14:textId="038D0A6B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Bennett</w:t>
      </w:r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02A97C59" w14:textId="3569959B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Craft</w:t>
      </w:r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3B140E77" w14:textId="27678FA3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Elam</w:t>
      </w:r>
      <w:r w:rsidR="004278AB">
        <w:rPr>
          <w:rFonts w:ascii="Times New Roman" w:hAnsi="Times New Roman" w:cs="Times New Roman"/>
          <w:sz w:val="24"/>
          <w:szCs w:val="24"/>
        </w:rPr>
        <w:t xml:space="preserve"> - A</w:t>
      </w:r>
    </w:p>
    <w:p w14:paraId="0B7BC48D" w14:textId="3B7B15DE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Gonzales</w:t>
      </w:r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26300D1F" w14:textId="099970E0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Hernandez</w:t>
      </w:r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1C742512" w14:textId="4AFE376E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Hill</w:t>
      </w:r>
      <w:r w:rsidR="004278AB">
        <w:rPr>
          <w:rFonts w:ascii="Times New Roman" w:hAnsi="Times New Roman" w:cs="Times New Roman"/>
          <w:sz w:val="24"/>
          <w:szCs w:val="24"/>
        </w:rPr>
        <w:t xml:space="preserve"> - A</w:t>
      </w:r>
    </w:p>
    <w:p w14:paraId="2EBEEFF8" w14:textId="05B31B10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Juiye</w:t>
      </w:r>
      <w:proofErr w:type="spellEnd"/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6E08BB0F" w14:textId="38B9E026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Kourouma</w:t>
      </w:r>
      <w:proofErr w:type="spellEnd"/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5FFD109B" w14:textId="74EF157D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Lynch</w:t>
      </w:r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0A72E25A" w14:textId="2A07BEF8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Martinez</w:t>
      </w:r>
      <w:r w:rsidR="004278AB">
        <w:rPr>
          <w:rFonts w:ascii="Times New Roman" w:hAnsi="Times New Roman" w:cs="Times New Roman"/>
          <w:sz w:val="24"/>
          <w:szCs w:val="24"/>
        </w:rPr>
        <w:t xml:space="preserve"> – A, excused</w:t>
      </w:r>
    </w:p>
    <w:p w14:paraId="74625A94" w14:textId="57F97DEC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Nelson Martinez</w:t>
      </w:r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7C39CF55" w14:textId="617FD3A1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Olivas</w:t>
      </w:r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50D3DB8D" w14:textId="219ACF73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Orellana</w:t>
      </w:r>
      <w:r w:rsidR="004278AB">
        <w:rPr>
          <w:rFonts w:ascii="Times New Roman" w:hAnsi="Times New Roman" w:cs="Times New Roman"/>
          <w:sz w:val="24"/>
          <w:szCs w:val="24"/>
        </w:rPr>
        <w:t xml:space="preserve"> – A, excused</w:t>
      </w:r>
    </w:p>
    <w:p w14:paraId="6A9A8ACF" w14:textId="365237DB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Page </w:t>
      </w:r>
      <w:r w:rsidR="004278AB">
        <w:rPr>
          <w:rFonts w:ascii="Times New Roman" w:hAnsi="Times New Roman" w:cs="Times New Roman"/>
          <w:sz w:val="24"/>
          <w:szCs w:val="24"/>
        </w:rPr>
        <w:t>- P</w:t>
      </w:r>
    </w:p>
    <w:p w14:paraId="45CC1831" w14:textId="5431BDFE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Pereyra</w:t>
      </w:r>
      <w:r w:rsidR="004278AB">
        <w:rPr>
          <w:rFonts w:ascii="Times New Roman" w:hAnsi="Times New Roman" w:cs="Times New Roman"/>
          <w:sz w:val="24"/>
          <w:szCs w:val="24"/>
        </w:rPr>
        <w:t xml:space="preserve"> – A, excused</w:t>
      </w:r>
    </w:p>
    <w:p w14:paraId="41C8E658" w14:textId="53283A4D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Pippen</w:t>
      </w:r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53398FF1" w14:textId="4321FAA5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Rodriguez</w:t>
      </w:r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6253DF73" w14:textId="31A0ED0F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Tran</w:t>
      </w:r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46B022E2" w14:textId="4B153356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Washington</w:t>
      </w:r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6E37055A" w14:textId="373E72C9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Wright</w:t>
      </w:r>
      <w:r w:rsidR="004278AB">
        <w:rPr>
          <w:rFonts w:ascii="Times New Roman" w:hAnsi="Times New Roman" w:cs="Times New Roman"/>
          <w:sz w:val="24"/>
          <w:szCs w:val="24"/>
        </w:rPr>
        <w:t xml:space="preserve"> – A, excused</w:t>
      </w:r>
    </w:p>
    <w:p w14:paraId="4FD531F3" w14:textId="5D27B87A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</w:t>
      </w:r>
      <w:r>
        <w:rPr>
          <w:rFonts w:ascii="Times New Roman" w:hAnsi="Times New Roman" w:cs="Times New Roman"/>
          <w:sz w:val="24"/>
          <w:szCs w:val="24"/>
        </w:rPr>
        <w:t>ident Lara</w:t>
      </w:r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40EA129D" w14:textId="1AE87317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Van Buren</w:t>
      </w:r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6ED8FAFB" w14:textId="6867A8B2" w:rsidR="00A77B3E" w:rsidRDefault="009100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Terrazas</w:t>
      </w:r>
      <w:r w:rsidR="004278AB">
        <w:rPr>
          <w:rFonts w:ascii="Times New Roman" w:hAnsi="Times New Roman" w:cs="Times New Roman"/>
          <w:sz w:val="24"/>
          <w:szCs w:val="24"/>
        </w:rPr>
        <w:t xml:space="preserve"> - P</w:t>
      </w:r>
    </w:p>
    <w:p w14:paraId="1521693F" w14:textId="77777777" w:rsidR="00A77B3E" w:rsidRDefault="00A77B3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DCF4551" w14:textId="71C6476F" w:rsidR="00A77B3E" w:rsidRDefault="00910017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</w:t>
      </w:r>
    </w:p>
    <w:p w14:paraId="5EAF52ED" w14:textId="4BC7EEDE" w:rsidR="004278AB" w:rsidRDefault="004278AB" w:rsidP="004278AB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Senator Olivas, 2</w:t>
      </w:r>
      <w:r w:rsidRPr="004278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Senator Bennett</w:t>
      </w:r>
    </w:p>
    <w:p w14:paraId="53A30D71" w14:textId="0E53E692" w:rsidR="00A77B3E" w:rsidRDefault="00910017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Agenda from </w:t>
      </w:r>
    </w:p>
    <w:p w14:paraId="43C12836" w14:textId="50239DA1" w:rsidR="004278AB" w:rsidRDefault="004278AB" w:rsidP="004278AB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Senator Olivas, 2</w:t>
      </w:r>
      <w:r w:rsidRPr="004278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Senator Tran</w:t>
      </w:r>
    </w:p>
    <w:p w14:paraId="0163014F" w14:textId="4E35E2AE" w:rsidR="004278AB" w:rsidRDefault="004278AB" w:rsidP="004278AB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4602C9" w14:textId="77777777" w:rsidR="004278AB" w:rsidRDefault="004278AB" w:rsidP="004278AB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4779CC" w14:textId="77777777" w:rsidR="00A77B3E" w:rsidRDefault="00910017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General Student Input</w:t>
      </w:r>
    </w:p>
    <w:p w14:paraId="1E186778" w14:textId="77777777" w:rsidR="00A77B3E" w:rsidRDefault="00910017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Speakers</w:t>
      </w:r>
    </w:p>
    <w:p w14:paraId="21C66B30" w14:textId="77777777" w:rsidR="00A77B3E" w:rsidRDefault="00A77B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0AE6D4" w14:textId="77777777" w:rsidR="00A77B3E" w:rsidRDefault="00A77B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463D6A" w14:textId="77777777" w:rsidR="00A77B3E" w:rsidRDefault="00910017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Reports</w:t>
      </w:r>
    </w:p>
    <w:p w14:paraId="3EAEE2A6" w14:textId="0CE5823C" w:rsidR="00A77B3E" w:rsidRDefault="00910017">
      <w:pPr>
        <w:numPr>
          <w:ilvl w:val="1"/>
          <w:numId w:val="1"/>
        </w:numPr>
        <w:tabs>
          <w:tab w:val="left" w:pos="1170"/>
          <w:tab w:val="left" w:pos="1890"/>
        </w:tabs>
        <w:spacing w:line="360" w:lineRule="auto"/>
        <w:ind w:left="18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Terrazas</w:t>
      </w:r>
    </w:p>
    <w:p w14:paraId="5BC1E786" w14:textId="5E8D1D56" w:rsidR="004278AB" w:rsidRDefault="004278AB" w:rsidP="004278AB">
      <w:pPr>
        <w:numPr>
          <w:ilvl w:val="2"/>
          <w:numId w:val="1"/>
        </w:numPr>
        <w:tabs>
          <w:tab w:val="left" w:pos="1170"/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B&amp;G Wednesday!</w:t>
      </w:r>
    </w:p>
    <w:p w14:paraId="66AB5E0E" w14:textId="79E84663" w:rsidR="004278AB" w:rsidRDefault="004278AB" w:rsidP="004278AB">
      <w:pPr>
        <w:numPr>
          <w:ilvl w:val="2"/>
          <w:numId w:val="1"/>
        </w:numPr>
        <w:tabs>
          <w:tab w:val="left" w:pos="1170"/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weather, we will be moving the video recording towards next week for the referendum.</w:t>
      </w:r>
    </w:p>
    <w:p w14:paraId="5EE14956" w14:textId="52248935" w:rsidR="004278AB" w:rsidRDefault="004278AB" w:rsidP="004278AB">
      <w:pPr>
        <w:numPr>
          <w:ilvl w:val="2"/>
          <w:numId w:val="1"/>
        </w:numPr>
        <w:tabs>
          <w:tab w:val="left" w:pos="1170"/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VP </w:t>
      </w:r>
      <w:proofErr w:type="spellStart"/>
      <w:r>
        <w:rPr>
          <w:rFonts w:ascii="Times New Roman" w:hAnsi="Times New Roman" w:cs="Times New Roman"/>
          <w:sz w:val="24"/>
          <w:szCs w:val="24"/>
        </w:rPr>
        <w:t>Sackfield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716">
        <w:rPr>
          <w:rFonts w:ascii="Times New Roman" w:hAnsi="Times New Roman" w:cs="Times New Roman"/>
          <w:sz w:val="24"/>
          <w:szCs w:val="24"/>
        </w:rPr>
        <w:t>wants us to discuss SSF Committee (The committee that funds programming and various organizations/departments on campus) and discuss about incorporating other leaders on campus.</w:t>
      </w:r>
    </w:p>
    <w:p w14:paraId="5EB085FA" w14:textId="5C248BEC" w:rsidR="005D1716" w:rsidRDefault="005D1716" w:rsidP="004278AB">
      <w:pPr>
        <w:numPr>
          <w:ilvl w:val="2"/>
          <w:numId w:val="1"/>
        </w:numPr>
        <w:tabs>
          <w:tab w:val="left" w:pos="1170"/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treat all office supplies and equipment with care.</w:t>
      </w:r>
    </w:p>
    <w:p w14:paraId="0118D599" w14:textId="6D409B66" w:rsidR="005D1716" w:rsidRDefault="005D1716" w:rsidP="004278AB">
      <w:pPr>
        <w:numPr>
          <w:ilvl w:val="2"/>
          <w:numId w:val="1"/>
        </w:numPr>
        <w:tabs>
          <w:tab w:val="left" w:pos="1170"/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Monday, Oct 30</w:t>
      </w:r>
      <w:r w:rsidRPr="005D17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we will have an event with financial aid.</w:t>
      </w:r>
    </w:p>
    <w:p w14:paraId="62967CAE" w14:textId="7429C168" w:rsidR="005D1716" w:rsidRDefault="005D1716" w:rsidP="004278AB">
      <w:pPr>
        <w:numPr>
          <w:ilvl w:val="2"/>
          <w:numId w:val="1"/>
        </w:numPr>
        <w:tabs>
          <w:tab w:val="left" w:pos="1170"/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your office hours.</w:t>
      </w:r>
    </w:p>
    <w:p w14:paraId="5639DDA9" w14:textId="00EDBB74" w:rsidR="00A77B3E" w:rsidRDefault="00910017">
      <w:pPr>
        <w:numPr>
          <w:ilvl w:val="1"/>
          <w:numId w:val="1"/>
        </w:numPr>
        <w:tabs>
          <w:tab w:val="left" w:pos="1170"/>
          <w:tab w:val="left" w:pos="1890"/>
        </w:tabs>
        <w:spacing w:line="360" w:lineRule="auto"/>
        <w:ind w:left="18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President/Senate </w:t>
      </w:r>
      <w:r>
        <w:rPr>
          <w:rFonts w:ascii="Times New Roman" w:hAnsi="Times New Roman" w:cs="Times New Roman"/>
          <w:sz w:val="24"/>
          <w:szCs w:val="24"/>
        </w:rPr>
        <w:t xml:space="preserve">Chair </w:t>
      </w:r>
      <w:proofErr w:type="gramStart"/>
      <w:r>
        <w:rPr>
          <w:rFonts w:ascii="Times New Roman" w:hAnsi="Times New Roman" w:cs="Times New Roman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Buren</w:t>
      </w:r>
    </w:p>
    <w:p w14:paraId="3B3D109B" w14:textId="70742800" w:rsidR="005D1716" w:rsidRDefault="005D1716" w:rsidP="005D1716">
      <w:pPr>
        <w:numPr>
          <w:ilvl w:val="2"/>
          <w:numId w:val="1"/>
        </w:numPr>
        <w:tabs>
          <w:tab w:val="left" w:pos="1170"/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there at financial aid event.</w:t>
      </w:r>
    </w:p>
    <w:p w14:paraId="1388B36D" w14:textId="5022A784" w:rsidR="005D1716" w:rsidRDefault="005D1716" w:rsidP="005D1716">
      <w:pPr>
        <w:numPr>
          <w:ilvl w:val="2"/>
          <w:numId w:val="1"/>
        </w:numPr>
        <w:tabs>
          <w:tab w:val="left" w:pos="1170"/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Considering doing office hours on paper (no confirmation).</w:t>
      </w:r>
    </w:p>
    <w:p w14:paraId="7A5C1093" w14:textId="0FEEAC3A" w:rsidR="005D1716" w:rsidRPr="005D1716" w:rsidRDefault="005D1716" w:rsidP="005D1716">
      <w:pPr>
        <w:numPr>
          <w:ilvl w:val="2"/>
          <w:numId w:val="1"/>
        </w:numPr>
        <w:tabs>
          <w:tab w:val="left" w:pos="1170"/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collaboration with Senator Martinez, we are considering a marketing event to increase outreach.</w:t>
      </w:r>
    </w:p>
    <w:p w14:paraId="04F970B1" w14:textId="5251D7C7" w:rsidR="00A77B3E" w:rsidRDefault="00910017">
      <w:pPr>
        <w:numPr>
          <w:ilvl w:val="1"/>
          <w:numId w:val="1"/>
        </w:numPr>
        <w:tabs>
          <w:tab w:val="left" w:pos="1170"/>
          <w:tab w:val="left" w:pos="1890"/>
        </w:tabs>
        <w:spacing w:line="360" w:lineRule="auto"/>
        <w:ind w:left="18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President/Senate Affairs Lara</w:t>
      </w:r>
    </w:p>
    <w:p w14:paraId="28CFDBAA" w14:textId="16C6521B" w:rsidR="005D1716" w:rsidRDefault="005D1716" w:rsidP="005D1716">
      <w:pPr>
        <w:numPr>
          <w:ilvl w:val="2"/>
          <w:numId w:val="1"/>
        </w:numPr>
        <w:tabs>
          <w:tab w:val="left" w:pos="1170"/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of every committee, please stay at the end of every meeting to meet with Advisor and VP of Senate Affairs.</w:t>
      </w:r>
    </w:p>
    <w:p w14:paraId="51488730" w14:textId="6FBA4D8D" w:rsidR="005D1716" w:rsidRDefault="005D1716" w:rsidP="005D1716">
      <w:pPr>
        <w:numPr>
          <w:ilvl w:val="2"/>
          <w:numId w:val="1"/>
        </w:numPr>
        <w:tabs>
          <w:tab w:val="left" w:pos="1170"/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are mandatory unless notice or communication is made.</w:t>
      </w:r>
    </w:p>
    <w:p w14:paraId="593E036C" w14:textId="39654ED1" w:rsidR="005D1716" w:rsidRDefault="005D1716" w:rsidP="005D1716">
      <w:pPr>
        <w:numPr>
          <w:ilvl w:val="2"/>
          <w:numId w:val="1"/>
        </w:numPr>
        <w:tabs>
          <w:tab w:val="left" w:pos="1170"/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a survey/poll to bring certain artist and individuals to bring-forth engagement.</w:t>
      </w:r>
    </w:p>
    <w:p w14:paraId="7E8D7207" w14:textId="355A79D7" w:rsidR="005D1716" w:rsidRDefault="005D1716" w:rsidP="005D1716">
      <w:pPr>
        <w:numPr>
          <w:ilvl w:val="2"/>
          <w:numId w:val="1"/>
        </w:numPr>
        <w:tabs>
          <w:tab w:val="left" w:pos="1170"/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committee reports/minutes.</w:t>
      </w:r>
    </w:p>
    <w:p w14:paraId="7064F709" w14:textId="77777777" w:rsidR="00A77B3E" w:rsidRDefault="00910017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Report</w:t>
      </w:r>
    </w:p>
    <w:p w14:paraId="2040B16D" w14:textId="2C7D0559" w:rsidR="005D1716" w:rsidRDefault="00910017" w:rsidP="005D1716">
      <w:pPr>
        <w:numPr>
          <w:ilvl w:val="0"/>
          <w:numId w:val="2"/>
        </w:numPr>
        <w:tabs>
          <w:tab w:val="left" w:pos="1080"/>
          <w:tab w:val="left" w:pos="1800"/>
        </w:tabs>
        <w:spacing w:line="36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Jeremy </w:t>
      </w:r>
      <w:proofErr w:type="spellStart"/>
      <w:r>
        <w:rPr>
          <w:rFonts w:ascii="Times New Roman" w:hAnsi="Times New Roman" w:cs="Times New Roman"/>
          <w:sz w:val="24"/>
          <w:szCs w:val="24"/>
        </w:rPr>
        <w:t>Sippel</w:t>
      </w:r>
      <w:proofErr w:type="spellEnd"/>
    </w:p>
    <w:p w14:paraId="5342FC13" w14:textId="766553AB" w:rsidR="005D1716" w:rsidRPr="005D1716" w:rsidRDefault="005D1716" w:rsidP="005D1716">
      <w:pPr>
        <w:numPr>
          <w:ilvl w:val="1"/>
          <w:numId w:val="2"/>
        </w:numPr>
        <w:tabs>
          <w:tab w:val="left" w:pos="1080"/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N/A</w:t>
      </w:r>
    </w:p>
    <w:p w14:paraId="22D03BD8" w14:textId="77777777" w:rsidR="00A77B3E" w:rsidRDefault="00910017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29949853" w14:textId="77777777" w:rsidR="00A77B3E" w:rsidRDefault="00910017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4A46D3C" w14:textId="77777777" w:rsidR="00A77B3E" w:rsidRDefault="00910017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72FF82C4" w14:textId="2847C288" w:rsidR="00A77B3E" w:rsidRDefault="00910017">
      <w:pPr>
        <w:numPr>
          <w:ilvl w:val="1"/>
          <w:numId w:val="1"/>
        </w:numPr>
        <w:tabs>
          <w:tab w:val="left" w:pos="1170"/>
          <w:tab w:val="left" w:pos="1800"/>
        </w:tabs>
        <w:spacing w:line="36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Affairs</w:t>
      </w:r>
    </w:p>
    <w:p w14:paraId="1ADA7C44" w14:textId="1B8131FB" w:rsidR="005D1716" w:rsidRPr="005D1716" w:rsidRDefault="005D1716" w:rsidP="005D1716">
      <w:pPr>
        <w:numPr>
          <w:ilvl w:val="2"/>
          <w:numId w:val="1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Tabling event that will include a survey about how their classes and interactions with professors are going. Time and date TBD and will be announced.</w:t>
      </w:r>
    </w:p>
    <w:p w14:paraId="4F488F97" w14:textId="5E214ECB" w:rsidR="00A77B3E" w:rsidRDefault="00910017">
      <w:pPr>
        <w:numPr>
          <w:ilvl w:val="1"/>
          <w:numId w:val="1"/>
        </w:numPr>
        <w:tabs>
          <w:tab w:val="left" w:pos="1170"/>
          <w:tab w:val="left" w:pos="1800"/>
        </w:tabs>
        <w:spacing w:line="36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Life</w:t>
      </w:r>
    </w:p>
    <w:p w14:paraId="3ED8AEB1" w14:textId="651BD73C" w:rsidR="005D1716" w:rsidRDefault="005D1716" w:rsidP="005D1716">
      <w:pPr>
        <w:numPr>
          <w:ilvl w:val="2"/>
          <w:numId w:val="1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concern within Sodexo and with food management.</w:t>
      </w:r>
    </w:p>
    <w:p w14:paraId="781D03DE" w14:textId="7BA2E02C" w:rsidR="005D1716" w:rsidRDefault="005D1716" w:rsidP="005D1716">
      <w:pPr>
        <w:numPr>
          <w:ilvl w:val="2"/>
          <w:numId w:val="1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Considering changing Jimmy Johns to something else.</w:t>
      </w:r>
    </w:p>
    <w:p w14:paraId="2DB96D65" w14:textId="327EE24F" w:rsidR="00A77B3E" w:rsidRDefault="00910017">
      <w:pPr>
        <w:numPr>
          <w:ilvl w:val="1"/>
          <w:numId w:val="1"/>
        </w:numPr>
        <w:tabs>
          <w:tab w:val="left" w:pos="1170"/>
          <w:tab w:val="left" w:pos="1800"/>
        </w:tabs>
        <w:spacing w:line="36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Diversity, Equity, and Inclusion</w:t>
      </w:r>
    </w:p>
    <w:p w14:paraId="48BCC0F2" w14:textId="2A8BD13C" w:rsidR="005D1716" w:rsidRDefault="005D1716" w:rsidP="005D1716">
      <w:pPr>
        <w:numPr>
          <w:ilvl w:val="2"/>
          <w:numId w:val="1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Tabling event, next week on Tuesday, pumpkin painting. A flyer will be posted and promoted.</w:t>
      </w:r>
    </w:p>
    <w:p w14:paraId="3DA697DB" w14:textId="466739F2" w:rsidR="00A77B3E" w:rsidRDefault="00910017">
      <w:pPr>
        <w:numPr>
          <w:ilvl w:val="1"/>
          <w:numId w:val="1"/>
        </w:numPr>
        <w:tabs>
          <w:tab w:val="left" w:pos="1170"/>
          <w:tab w:val="left" w:pos="1800"/>
        </w:tabs>
        <w:spacing w:line="36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Affairs</w:t>
      </w:r>
    </w:p>
    <w:p w14:paraId="7CF4E6A8" w14:textId="07B3594D" w:rsidR="00EA306B" w:rsidRDefault="005D1716" w:rsidP="00EA306B">
      <w:pPr>
        <w:numPr>
          <w:ilvl w:val="2"/>
          <w:numId w:val="1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everyone who attended and participated for the HOCO tailgate.</w:t>
      </w:r>
      <w:r w:rsidR="00EA306B">
        <w:rPr>
          <w:rFonts w:ascii="Times New Roman" w:hAnsi="Times New Roman" w:cs="Times New Roman"/>
          <w:sz w:val="24"/>
          <w:szCs w:val="24"/>
        </w:rPr>
        <w:t xml:space="preserve"> Our next tailgate will be November 11</w:t>
      </w:r>
      <w:r w:rsidR="00EA306B" w:rsidRPr="00EA30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306B">
        <w:rPr>
          <w:rFonts w:ascii="Times New Roman" w:hAnsi="Times New Roman" w:cs="Times New Roman"/>
          <w:sz w:val="24"/>
          <w:szCs w:val="24"/>
        </w:rPr>
        <w:t>, mark your calendars.</w:t>
      </w:r>
    </w:p>
    <w:p w14:paraId="067594C6" w14:textId="56465889" w:rsidR="00EA306B" w:rsidRPr="00EA306B" w:rsidRDefault="00EA306B" w:rsidP="00EA306B">
      <w:pPr>
        <w:numPr>
          <w:ilvl w:val="2"/>
          <w:numId w:val="1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Lion Lift Event, plan to start that Nov 7</w:t>
      </w:r>
      <w:r w:rsidRPr="00EA30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Nov 9</w:t>
      </w:r>
      <w:r w:rsidRPr="00EA30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1C7012" w14:textId="4030B815" w:rsidR="00A77B3E" w:rsidRDefault="00910017">
      <w:pPr>
        <w:numPr>
          <w:ilvl w:val="1"/>
          <w:numId w:val="1"/>
        </w:numPr>
        <w:tabs>
          <w:tab w:val="left" w:pos="1170"/>
          <w:tab w:val="left" w:pos="1800"/>
        </w:tabs>
        <w:spacing w:line="36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Affairs</w:t>
      </w:r>
    </w:p>
    <w:p w14:paraId="2812E375" w14:textId="6926733C" w:rsidR="00EA306B" w:rsidRDefault="00EA306B" w:rsidP="00EA306B">
      <w:pPr>
        <w:numPr>
          <w:ilvl w:val="2"/>
          <w:numId w:val="1"/>
        </w:numPr>
        <w:tabs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upcoming Tuesday, on the 31</w:t>
      </w:r>
      <w:r w:rsidRPr="00EA306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at 5:15 PM there is a Trunk or Treat event in Downtown Commerce. After the event, we will be meeting in the SGA officer for an Internal Affairs get-together. </w:t>
      </w:r>
    </w:p>
    <w:p w14:paraId="4D042F44" w14:textId="411A3E23" w:rsidR="00A77B3E" w:rsidRDefault="00910017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14:paraId="26CE93FE" w14:textId="031FA95B" w:rsidR="00EA306B" w:rsidRDefault="00EA306B" w:rsidP="00EA306B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Arriaga: On behalf of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Martinez, Phi Iota Alpha is hosting a Benefit Night at Tokyo Express from 3 PM to Close. Mention Phi Iota Alpha, any support is appreciated.</w:t>
      </w:r>
    </w:p>
    <w:p w14:paraId="4E84C268" w14:textId="0100AEFF" w:rsidR="00EA306B" w:rsidRDefault="00EA306B" w:rsidP="00EA306B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Sippel</w:t>
      </w:r>
      <w:proofErr w:type="spellEnd"/>
      <w:r>
        <w:rPr>
          <w:rFonts w:ascii="Times New Roman" w:hAnsi="Times New Roman" w:cs="Times New Roman"/>
          <w:sz w:val="24"/>
          <w:szCs w:val="24"/>
        </w:rPr>
        <w:t>: Iota Phi Theta is doing a benefit on Saturday, 28</w:t>
      </w:r>
      <w:r w:rsidRPr="00EA30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all day, mention to support! Any support is appreciated. ALSO, any items needing to be purchased, please send items to Advisor.</w:t>
      </w:r>
    </w:p>
    <w:p w14:paraId="12461B18" w14:textId="268A32E0" w:rsidR="00EA306B" w:rsidRDefault="00EA306B" w:rsidP="00EA306B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CE8179" w14:textId="7349C2BA" w:rsidR="00EA306B" w:rsidRDefault="00EA306B" w:rsidP="00EA306B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4FE3A2" w14:textId="77777777" w:rsidR="00910017" w:rsidRDefault="00910017" w:rsidP="00EA306B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C051DD" w14:textId="77777777" w:rsidR="00EA306B" w:rsidRDefault="00EA306B" w:rsidP="00EA306B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D903E0" w14:textId="12D71AB6" w:rsidR="00EA306B" w:rsidRDefault="00EA306B" w:rsidP="00D429DC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Olivas: Gamma Phi Beta, philanthropy is next week for a basketball event. Student organizations are invited to participate, if not, feel free to purchase a ticket to go watch.</w:t>
      </w:r>
    </w:p>
    <w:p w14:paraId="61287003" w14:textId="0094985E" w:rsidR="00D429DC" w:rsidRDefault="00D429DC" w:rsidP="00D429DC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Pippen: CAB is hosting their haunted house, on the 31</w:t>
      </w:r>
      <w:r w:rsidRPr="00D429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A60F2F" w14:textId="302736FB" w:rsidR="00D429DC" w:rsidRDefault="00D429DC" w:rsidP="00D429DC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Lara: Events done by SGA are mandatory.</w:t>
      </w:r>
    </w:p>
    <w:p w14:paraId="7DF82F2A" w14:textId="60E09925" w:rsidR="00A77B3E" w:rsidRDefault="00910017" w:rsidP="00D429DC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236007C5" w14:textId="10B3936D" w:rsidR="00D429DC" w:rsidRDefault="00D429DC" w:rsidP="00D429DC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6:29 PM</w:t>
      </w:r>
    </w:p>
    <w:p w14:paraId="542B8175" w14:textId="6F176A35" w:rsidR="00D429DC" w:rsidRPr="00D429DC" w:rsidRDefault="00D429DC" w:rsidP="00D429DC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Senator Bennett, 2</w:t>
      </w:r>
      <w:r w:rsidRPr="00D429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Senator Washington</w:t>
      </w:r>
    </w:p>
    <w:sectPr w:rsidR="00D429DC" w:rsidRPr="00D429DC">
      <w:head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4206" w14:textId="77777777" w:rsidR="00000000" w:rsidRDefault="00910017">
      <w:pPr>
        <w:spacing w:line="240" w:lineRule="auto"/>
      </w:pPr>
      <w:r>
        <w:separator/>
      </w:r>
    </w:p>
  </w:endnote>
  <w:endnote w:type="continuationSeparator" w:id="0">
    <w:p w14:paraId="4A8AE02F" w14:textId="77777777" w:rsidR="00000000" w:rsidRDefault="00910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5E03" w14:textId="77777777" w:rsidR="00000000" w:rsidRDefault="00910017">
      <w:pPr>
        <w:spacing w:line="240" w:lineRule="auto"/>
      </w:pPr>
      <w:r>
        <w:separator/>
      </w:r>
    </w:p>
  </w:footnote>
  <w:footnote w:type="continuationSeparator" w:id="0">
    <w:p w14:paraId="73A83A0C" w14:textId="77777777" w:rsidR="00000000" w:rsidRDefault="00910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4D0E" w14:textId="77777777" w:rsidR="00000000" w:rsidRDefault="00910017">
    <w:pPr>
      <w:tabs>
        <w:tab w:val="center" w:pos="4680"/>
        <w:tab w:val="right" w:pos="9360"/>
      </w:tabs>
      <w:spacing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034C2CE8" wp14:editId="1C6362D3">
          <wp:simplePos x="0" y="0"/>
          <wp:positionH relativeFrom="margin">
            <wp:posOffset>2084705</wp:posOffset>
          </wp:positionH>
          <wp:positionV relativeFrom="paragraph">
            <wp:posOffset>-82550</wp:posOffset>
          </wp:positionV>
          <wp:extent cx="19812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530" w:hanging="45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1080"/>
        </w:tabs>
        <w:ind w:left="1440" w:hanging="108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2160" w:hanging="108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880" w:hanging="90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600" w:hanging="108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4320" w:hanging="108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5040" w:hanging="90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760" w:hanging="10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480" w:hanging="108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7200" w:hanging="900"/>
      </w:pPr>
      <w:rPr>
        <w:u w:val="none"/>
      </w:rPr>
    </w:lvl>
  </w:abstractNum>
  <w:num w:numId="1" w16cid:durableId="931816195">
    <w:abstractNumId w:val="0"/>
  </w:num>
  <w:num w:numId="2" w16cid:durableId="954822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278AB"/>
    <w:rsid w:val="005D1716"/>
    <w:rsid w:val="00910017"/>
    <w:rsid w:val="00A77B3E"/>
    <w:rsid w:val="00CA2A55"/>
    <w:rsid w:val="00D429DC"/>
    <w:rsid w:val="00EA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F545E8"/>
  <w14:defaultImageDpi w14:val="0"/>
  <w15:docId w15:val="{1B82C2C9-7779-DD42-8F55-7B6EA507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before="360" w:after="80" w:line="240" w:lineRule="auto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ronaldo/Downloads/Image_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637</Words>
  <Characters>2945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Ronaldo Arriaga</cp:lastModifiedBy>
  <cp:revision>3</cp:revision>
  <dcterms:created xsi:type="dcterms:W3CDTF">2023-10-25T23:30:00Z</dcterms:created>
  <dcterms:modified xsi:type="dcterms:W3CDTF">2023-10-25T23:30:00Z</dcterms:modified>
</cp:coreProperties>
</file>